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podniósł swą rękę przeciw Bogu i przeciwstawił się Wszechmocnemu,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podnieśli rękę przeciw Bogu i oparli się samemu Wszechmocnemu,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bowiem swą rękę przeciw Bogu, przeciwko Wszechmocnemu się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wyciągną przeciw Bogu rękę swą, a przeciwko Wszechmocnemu zmocnił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bowiem na Boga rękę swoję i zmocnił się na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rękę podniósł na Boga, do walki wyzwał Wszechmocnego,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podniósł rękę przeciwko Bogu i stawił czoło Wszechmocnemu,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przeciw Bogu wyciągnął swą rękę i przeciwstawił się Wszechmocnemu.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rękę na Boga, wystąpił przeciwko Wszechmocnemu.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wyciągnął swą rękę przeciw Bogu i ośmielił się przeciwstawić Wszechmocnemu.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підняв руки перед Господом, а перед Господом Вседержителем став твердошийним,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wyciągnął swoją rękę przeciwko Bogu i opierał się Wszechmocnemu.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wyciąga rękę przeciwko Bogu i próbuje pokazać, że go ruje nad Wszechmocnym;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2024-05-08T21:50:17Z</dcterms:modified>
</cp:coreProperties>
</file>