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04"/>
        <w:gridCol w:w="2670"/>
        <w:gridCol w:w="3241"/>
        <w:gridCol w:w="2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2024-05-19T00:48:25Z</dcterms:modified>
</cp:coreProperties>
</file>