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5"/>
        <w:gridCol w:w="1875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wydał mnie niesprawiedliwemu i wyżął mnie rękami bezbożnych.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2024-05-26T07:18:56Z</dcterms:modified>
</cp:coreProperties>
</file>