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5"/>
        <w:gridCol w:w="1984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Uszyłem wór na moją skórę i wryłem się w proch moim rogiem.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2024-05-19T00:52:32Z</dcterms:modified>
</cp:coreProperties>
</file>