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pokrzepiałbym was ustami i nie szczędziłbym drżenia moich warg.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2024-05-19T00:46:30Z</dcterms:modified>
</cp:coreProperties>
</file>