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5"/>
        <w:gridCol w:w="2981"/>
        <w:gridCol w:w="47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więc moja nadzieja? Moją nadzieję* – kto ją dostrzeże?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więc moja nadzieja? Nadzieja?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Kto ją dostrzeże?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więc teraz moja nadzieja? Kto zobaczy moją nadzieję?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gdzież teraz jest nadzieja moja? a oczekiwanie moje któż ogląda?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tedy teraz jest oczekiwanie moje, a cierpliwość moję, kto obaczywa?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Właściwie, po cóż nadzieja, kto dojrzy nadziei mej przedmiot?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gdzież jest moja nadzieja? Któż może dostrzec moje szczęście?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więc jest moja nadzieja? Kto dostrzeże moją nadzieję?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się podziała moja nadzieja? Może ktoś widział moją ufność?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jest więc teraz moja pociecha? Któż nadzieję mą dostrzeże?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 де ще є моя надія? Чи я побачу моє добро?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jest wtedy moja nadzieja? Tak, moja nadzieja; kto ją wyśledzi?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więc moja nadzieja? I nadzieję mą – któż widzi?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nadzieja, ּ</w:t>
      </w:r>
      <w:r>
        <w:rPr>
          <w:rtl/>
        </w:rPr>
        <w:t>תִקְוָה</w:t>
      </w:r>
      <w:r>
        <w:rPr>
          <w:rtl w:val="0"/>
        </w:rPr>
        <w:t xml:space="preserve"> (tiqwa h): użyte dwukrotnie. Być może ozn. różne odcienie znaczeniowe nadziei i powinno być przetłumaczone innym słowem, np. oczekiwaniem. Bywa em. na: szczęście, </w:t>
      </w:r>
      <w:r>
        <w:rPr>
          <w:rtl/>
        </w:rPr>
        <w:t>טֹובָתִי</w:t>
      </w:r>
      <w:r>
        <w:rPr>
          <w:rtl w:val="0"/>
        </w:rPr>
        <w:t xml:space="preserve"> , por. moje dobra G, τὰ ἀγαθά 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2024-05-04T09:37:31Z</dcterms:modified>
</cp:coreProperties>
</file>