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 będzie ze swego namiotu, swej ufności, i zaciągnie go do króla strachów.*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Mota, ugar. bóstwo śmierci, bab. Nergala lub kan. Molocha, &lt;x&gt;220 17:14&lt;/x&gt;L.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2024-04-29T07:42:28Z</dcterms:modified>
</cp:coreProperties>
</file>