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1978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przygasa w jego namiocie i jego lampa gaśnie nad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21:17&lt;/x&gt;; &lt;x&gt;220 38:15&lt;/x&gt;; &lt;x&gt;240 24:20&lt;/x&gt;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2024-04-29T04:38:35Z</dcterms:modified>
</cp:coreProperties>
</file>