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zapędzają go w sieć i przechadza się ponad kratami.*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2024-04-29T01:38:12Z</dcterms:modified>
</cp:coreProperties>
</file>