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02"/>
        <w:gridCol w:w="2135"/>
        <w:gridCol w:w="2591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odpowiedział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2024-05-18T11:32:44Z</dcterms:modified>
</cp:coreProperties>
</file>