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8"/>
        <w:gridCol w:w="5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Oddalił ode mnie moich braci, a moi znajomi potraktowali mnie jak całkiem obcego.*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Oddalił ode mnie moich braci, znajomi biorą mnie za obcego.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Moich braci oddalił ode mnie, a moi znajomi ode mnie stronią.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 moich odemnie oddalił, a znajomi moi stronią odemnie.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Bracią moją oddalił ode mnie a znajomi moi jako obcy odeszli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ode mnie uciekli, znajomi stronią ode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bracia trzymają się z dala ode mnie, a moi znajomi stronią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Moich braci oddalił ode mnie, a znajomi mnie unikają.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Moich braci oddalił ode mnie, moi znajomi stali się dla mnie jak obcy.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 moich oddalił ode mnie, a przyjaciele moi mnie unikają.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мене ж відступили мої брати, пізнали радше чужих ніж мене. А мої друзі стали немилосердними.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Oddalił ode mnie moich braci oraz stronią ode mnie moi przyjaciele.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 moich ode mnie oddaliła a znający mnie odwrócili się ode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38:12&lt;/x&gt;; &lt;x&gt;230 69:9&lt;/x&gt;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2024-05-18T12:20:11Z</dcterms:modified>
</cp:coreProperties>
</file>