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4"/>
        <w:gridCol w:w="1400"/>
        <w:gridCol w:w="6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Przebywający w mym domu* i moje służące uważają mnie za obcego, stałem się w ich oczach cudzoziemcem.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Przebywający w mym domu, ּ</w:t>
      </w:r>
      <w:r>
        <w:rPr>
          <w:rtl/>
        </w:rPr>
        <w:t>גָרֵי בֵיתִי</w:t>
      </w:r>
      <w:r>
        <w:rPr>
          <w:rtl w:val="0"/>
        </w:rPr>
        <w:t xml:space="preserve"> , lub: goście.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2024-05-18T09:19:41Z</dcterms:modified>
</cp:coreProperties>
</file>