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5"/>
        <w:gridCol w:w="51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wołam na mego sługę, nie odzywa się; własnymi ustami muszę go błagać (o przysługę).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wołam mego sługę, ten milczy; muszę go wręcz błagać o przysługę.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Wołałem na swego sługę, ale on się nie odzywa, chociaż go błagam swoimi ustami.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Wołamli na sługę mego, nie ozywa mi się, chociaż go proszę ustami memi.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Wołałem sługi mego, a nie odpowiedział, usty własnemi praszałem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sługę wołałem, a nie odpowiada, me usta musiały go prosić,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wołam na mego sługę, nie odzywa się; am muszę go błagać.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Wołam do mego sługi, a on nie odpowiada, i błagam go swoimi ustami.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Wołam służącego, a on nie odpowiada, muszę go prosić uprzejmie.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Wołam mego sługę, on nie odpowiada, własnymi usty muszę go prosić usilnie.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покликав мого слугу, і він не послухав. Уста ж мої благали.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wołam mojego sługę – nie odzywa się, choć go błagam moimi ustami.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Sługę swego zawołałem, lecz on nie odpowiada. Ustami swymi błagam go o współczucie.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2024-05-18T09:54:21Z</dcterms:modified>
</cp:coreProperties>
</file>