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01"/>
        <w:gridCol w:w="1579"/>
        <w:gridCol w:w="62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wołam na mego sługę, nie odzywa się; własnymi ustami muszę go błagać (o przysługę).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2024-05-18T11:05:23Z</dcterms:modified>
</cp:coreProperties>
</file>