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oddechem* brzydzi się moja żona, jestem obrzydliwością dla synów mego łona.**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oddechem, </w:t>
      </w:r>
      <w:r>
        <w:rPr>
          <w:rtl/>
        </w:rPr>
        <w:t>רּוחַ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synów mego łona, </w:t>
      </w:r>
      <w:r>
        <w:rPr>
          <w:rtl/>
        </w:rPr>
        <w:t>בִטְנִי לִבְנֵי</w:t>
      </w:r>
      <w:r>
        <w:rPr>
          <w:rtl w:val="0"/>
        </w:rPr>
        <w:t xml:space="preserve"> , idiom: dla synów łona, z którego wyszedłem, tj. dla synów mojej matki, czyli: dla moich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2024-05-18T13:03:36Z</dcterms:modified>
</cp:coreProperties>
</file>