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9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mali chłopcy* mną gardzą; gdy wstaję, wyśmiewają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chłopcy traktują mnie z pogardą; kiedy wstaję, robią ze mnie pośmiewisko.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małe dzieci mną gardzą; gdy powstaję, urągają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najlichsi pogardzają mną, a gdy powstaję, urągają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też gardzili mną, a gdym od nich odszedł, uwłaczali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gardzą mną nawet podrostki, szydzą, gdy staram się podnieść.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mali chłopcy mną gardzą; gdy powstaję, urągają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mali chłopcy mną pogardzają, gdy próbuję wstać, drwią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Urągają mi nawet wyrostki, gdy powstaję, słyszę obelgi.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chłopaki uliczne okazują mi wzgardę, gdy pragnę się podnieść, znieważają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мене відкинули на віки. Коли я встаю, вони говорять проти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Gardzą mną nawet swawolni malcy; urągają mi, kiedy chcę 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 mnie także młodzieniaszkowie; niech tylko wstanę, zaraz zaczynają mówić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mali chłopcy, </w:t>
      </w:r>
      <w:r>
        <w:rPr>
          <w:rtl/>
        </w:rPr>
        <w:t>עֲוִילִים</w:t>
      </w:r>
      <w:r>
        <w:rPr>
          <w:rtl w:val="0"/>
        </w:rPr>
        <w:t xml:space="preserve"> (‘awilim), hl 2, por. &lt;x&gt;220 21:11&lt;/x&gt;.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2024-05-18T13:25:52Z</dcterms:modified>
</cp:coreProperties>
</file>