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0"/>
        <w:gridCol w:w="6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wszyscy moi mężowie zaufania,* a ci, których kochałem, zwracają się przeciwko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mężowie zaufania, </w:t>
      </w:r>
      <w:r>
        <w:rPr>
          <w:rtl/>
        </w:rPr>
        <w:t>מְתֵי סֹודִי</w:t>
      </w:r>
      <w:r>
        <w:rPr>
          <w:rtl w:val="0"/>
        </w:rPr>
        <w:t xml:space="preserve"> , lub: członkowie mojej rady, powiernicy.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2024-05-18T11:06:18Z</dcterms:modified>
</cp:coreProperties>
</file>