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ze mnie skóra i kości, uszedłem ze skórą w zębach.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przylgnęły do mojej skóry i do mego ciała; pozostała tylko skóra wokół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mojej, jako do ciała mego przyschła kość moja; skóra tylko została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 po strawionym ciele, przyschła kość moja, a zostały tylko wargi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ciała przyrosły mi kości, ocaliłem [tylko] ciało moich dziąseł.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mojej skóry i do ciała; i uszedłem tylko z dziąsłami.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skóry i ciała, ocalały tylko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mojego ciała przyschły mi do skóry, zostały mi tylko dziąsła z 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i do ciała mego przyschły moje kości, ocalały tylko dziąsła wokół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моїй скірі зігнило моє тіло, мої ж кості в зубах держаться.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mojego ciała przylgnęły moje kości, a ocalały zaledwie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przylegają do mej skóry i do mego ciała i uchodzę zaledwie o skórę mych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2024-05-18T09:19:30Z</dcterms:modified>
</cp:coreProperties>
</file>