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3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wiem, że mój Odkupiciel* żyje i że (jako) ostatni stanie nad prochem,**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4:1-6&lt;/x&gt;; &lt;x&gt;230 25:22&lt;/x&gt;; &lt;x&gt;290 43:14&lt;/x&gt;; &lt;x&gt;290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prochem ziemi; wg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2024-05-18T13:25:39Z</dcterms:modified>
</cp:coreProperties>
</file>