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– zbłądziłem, uchybienie* jest po mojej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— zbłądziłem! Uchybienie po mojej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tak będzie, że zbłądziłem, błąd zostaje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tak będzie, żem zbłądził; przy mnie zostanie błąd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aczem nie wiedział, ze mną będzie niewiadomość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naprawdę zbłądził, we mnie by tkwiła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tak będzie, że zbłądziłem i uchybienie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naprawdę zbłądził, mój błąd zostaje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gdybym naprawdę zbłądził, mój błąd pozostałby moją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nawet istotnie zbłądził, mnie dotyczy moja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по правді я заблукав, у мені ж замешкує блуд - говорити слово, яке не належиться, а мої слова в блуді і не в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istocie zbłądziłem, to mój błąd przy mnie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przypuśćmy, że popełniłem błąd, to mój błąd będzie przebywał właśnie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uchybienie, </w:t>
      </w:r>
      <w:r>
        <w:rPr>
          <w:rtl/>
        </w:rPr>
        <w:t>מְׁשּוגָה</w:t>
      </w:r>
      <w:r>
        <w:rPr>
          <w:rtl w:val="0"/>
        </w:rPr>
        <w:t xml:space="preserve"> (meszuga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2024-05-18T09:20:17Z</dcterms:modified>
</cp:coreProperties>
</file>