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5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chcecie mieć rację, udowodnijcie mi, że słusznie znoszę pohańbienie.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2024-05-18T12:43:44Z</dcterms:modified>
</cp:coreProperties>
</file>