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krzyczę: Gwałt!* – i nie mam odpowiedzi;** wzywam pomocy – a osądu brak.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20:8&lt;/x&gt;; &lt;x&gt;420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2024-05-18T11:32:37Z</dcterms:modified>
</cp:coreProperties>
</file>