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9"/>
        <w:gridCol w:w="3300"/>
        <w:gridCol w:w="4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mnie mojej godności i zdjął z mojej głowy koronę.*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mnie godności, zdjął mi z głowy koronę,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Odarł mnie z mojej chwały i zdjął koronę z mojej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sławy mojej złupił mię, i zdjął koronę z głowy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Złupił mię z sławy mojej i zjął koronę z głowy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mnie całkiem godności, koronę zerwał mi z głowy,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mnie mojej czci i zdjął koronę z mojej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mnie godności, zdjął koronę z mojej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Odebrał mi sławę, koronę zdarto z mej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Honoru mego mnie pozbawił, z głowy zerwał mi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з мене стягнув славу, забрав вінець з моєї голови.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Odarł mnie z mojej czci oraz strącił koronę z mojej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Odarł mnie z mojej chwały i zabiera koronę z mej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29:14&lt;/x&gt;; &lt;x&gt;230 8:6&lt;/x&gt;; &lt;x&gt;290 61:3&lt;/x&gt;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2024-05-18T12:43:22Z</dcterms:modified>
</cp:coreProperties>
</file>