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1"/>
        <w:gridCol w:w="1445"/>
        <w:gridCol w:w="64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szatana: Oto jest w twojej mocy,* tylko strzeż (się szkodzenia) jego duszy.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jest w twojej ręce.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2024-05-05T18:06:18Z</dcterms:modified>
</cp:coreProperties>
</file>