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uciekał przed bronią żelazną, przeszyje go łuk spiżowy.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uciec przed żelazem, lecz go przeszył łuk spiżowy.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uciekał przed żelazną bronią, przebije go łuk spiżowy.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uciekać będzie przed bronią żelazną, przebije go łuk hartowny.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uciekał przed bronią żelazną, a wpadnie na łuk miedziany.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przed bronią żelazną, przebije go łuk brązowy.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uciekał przed bronią żelazną, łuk spiżowy przeszyje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ucieknie przed żelazną zbroją, przeszyje go miedziana strzała.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rzuci się do ucieczki przed żelaznym orężem, dosięgnie go łuk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ujdzie przed żelazną zbroją, przeszyje go łuk spiżowy.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не спасеться від руки заліза, щоб його забив мідяний лук.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się schroni przed żelazną zbroją – przebije go grot z 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ucieknie przed zbroją żelazną; przebije go łuk miedziany.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2024-05-02T22:37:54Z</dcterms:modified>
</cp:coreProperties>
</file>