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6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odsłaniały jego winę, a ziemia powstawała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odkryje jego nieprawość,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złość jego,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nieprawości jego, a ziemia powstanie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winę ujawnią niebiosa, przeciw niemu ziemia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nieprawość i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ujawni jego winę, 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nieprawość,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небо відкриє його беззаконня а земля хай повстане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odsłaniają jego winę, a ziemia powstaje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winę, a ziemia powstanie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2024-05-02T22:27:21Z</dcterms:modified>
</cp:coreProperties>
</file>