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Wznoszą (głos) przy tamburynie i cytrze i cieszą się przy dźwięku fletu.*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2024-05-02T18:35:24Z</dcterms:modified>
</cp:coreProperties>
</file>