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6"/>
        <w:gridCol w:w="2070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ciemność – (nic) nie widzisz* i masy wód cię okrywają.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ciemność – (nic) nie widzisz : wg G: światło jest ci ciemnością, τὸ φῶς σοι σκότος.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2024-04-29T08:38:08Z</dcterms:modified>
</cp:coreProperties>
</file>