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na wysokościach niebios? Spójrz na najwyższe gwiazdy, że są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nie mieszka wysoko na niebie? Spójrz na najwyższe gwiazdy — prawda, że wysoko?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na wysokości niebios? Spójrz na najwyższe gwiazdy, jakże są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Izali Bóg nie jest na wysokości niebios? Spojrzyj proszę na wierzch gwiazd, jako są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myślisz, iż Bóg wyższy jest niż niebo i nad wierzch gwiazd wywyższa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nie wyższy od nieba? Patrz w niebo! Jak gwiazdy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w górze na niebie? Spójrz na najwyższe gwiazdy, jak są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ponad wysokością niebios? Spójrz na najdalsze gwiazdy, jak są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Boga wysoko w niebie? On spogląda na dalekie, bardzo odległe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na wysokościach niebios? Z nieba patrzy na gwiazdy, jakże są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бачить Той, що живе у високих, Який впокорює тих, що гордовито підносяться?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Czy Bóg nie jest wysoko, w niebiosach? Spójrz na czoło gwiazd, jak są niedościgłe.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nie jest wysokością nieba? Zobacz też ogół gwiazd, że są wysoko.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2024-04-29T15:39:27Z</dcterms:modified>
</cp:coreProperties>
</file>