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Spójrz na najwyższe gwiazdy, że są wysoko!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2024-04-29T08:53:45Z</dcterms:modified>
</cp:coreProperties>
</file>