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mówisz: Cóż Bóg wie?* Czy może sądzić zza (gęstej) mgły?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Cóż właściwie Bóg wie? Czy może sądzić spoza gęstych 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mówisz: Cóż Bóg wie? Czy przez chmury będzie 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mówisz: A cóż wie Bóg? izaż przez chmury sądzić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A cóż Bóg wie? I jakoby przez mgłę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powiadasz: Czy Bóg wie cokolwiek, czy spoza chmur może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mówisz: Cóż Bóg wie? Czy może sądzić poprzez ciemne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Co Bóg może wiedzieć? Czy zza obłoków może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mówisz: «Co Bóg może wiedzieć? Czy może sądzić spoza chmur?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 sobie: ”Cóż tam wie Bóg, czy może sądzić poprzez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Що Сильний взнав? Чи він судить в темряві?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mówisz: Co Bóg wie? Czy będzie sądził poprzez te gęste tumany?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powiedziałeś: ʼCóż Bóg wie? Czy potrafi sądzić poprzez gęsty mrok?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2024-04-29T09:44:46Z</dcterms:modified>
</cp:coreProperties>
</file>