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6"/>
        <w:gridCol w:w="1985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 to sprawiedliwi i cieszą się,* a niewinny szydzi z nich:**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52:8&lt;/x&gt;; &lt;x&gt;230 69:33&lt;/x&gt;; &lt;x&gt;230 107:42&lt;/x&gt;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2024-04-29T10:56:21Z</dcterms:modified>
</cp:coreProperties>
</file>