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powodu brałeś zastaw* od swoich braci i półnagich obdzierałeś z szat.**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musiałeś bez powodu brać zastaw.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22:26&lt;/x&gt;; &lt;x&gt;50 24:17-18&lt;/x&gt;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2024-04-29T08:00:11Z</dcterms:modified>
</cp:coreProperties>
</file>