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podawałeś wody i głodnemu odmawiałeś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zmęczonemu nie podałeś wody albo 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zmęczonemu,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Wodyś spracowanemu nie podał,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spracowanemu a głodnemu odejmowałeś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odmawiałeś spragnionym, nie dawałeś chleba głodnemu.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podałeś wody i głodnemu odmawiałeś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Spragnionemu nie podałeś wody,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Spragnionemu nie podałeś wody, głodnemu odmówiłeś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napoiłeś spragnionego i chleba odmówiłeś głodnemu.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напоїв водою спраглих, але в голодуючих ти забрав кусень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podałeś wody znużonemu, a głodnemu odmówiłeś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dajesz się napić wody, a głodnemu odmawiasz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2024-04-29T09:44:09Z</dcterms:modified>
</cp:coreProperties>
</file>