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wypędzałeś z niczym, a ramiona sierot były miażdżone.*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22:22&lt;/x&gt;; &lt;x&gt;50 24:17&lt;/x&gt;; &lt;x&gt;290 1:17&lt;/x&gt;; &lt;x&gt;300 22:3&lt;/x&gt;; &lt;x&gt;330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2024-04-29T11:39:11Z</dcterms:modified>
</cp:coreProperties>
</file>