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8"/>
        <w:gridCol w:w="2000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dopełni mego losu* – i tym podobnych wiele jest u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mego losu, </w:t>
      </w:r>
      <w:r>
        <w:rPr>
          <w:rtl/>
        </w:rPr>
        <w:t>חֻּקִי</w:t>
      </w:r>
      <w:r>
        <w:rPr>
          <w:rtl w:val="0"/>
        </w:rPr>
        <w:t xml:space="preserve"> (chuqqi).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2024-05-06T08:17:12Z</dcterms:modified>
</cp:coreProperties>
</file>