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9"/>
        <w:gridCol w:w="1989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(Niektórzy) przesuwają granice, zagarniają stada i pasą (je).*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pasterzy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19:14&lt;/x&gt;; &lt;x&gt;50 27:17&lt;/x&gt;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2024-05-04T20:29:40Z</dcterms:modified>
</cp:coreProperties>
</file>