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7"/>
        <w:gridCol w:w="4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–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— gdzie można ją znaleźć? I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mądrość? Gdzie znajduje się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gdzież może być znaleziona? a kędy jest miejsce roztropności?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gdzie bywa naleziona i które jest miejsce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znaleźć mądrość!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gdzie można znaleźć mądrość? A gdzie jest siedziba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się znajduje mądrość, gdzie jest siedziba zrozumienia?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można znaleźć mądrość i gdzie się znajduje umiejętność?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się mądrość znajduje i gdzie jest siedziba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знайдено мудрість? Яке ж місце вміння?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ją znaleźć? I gdzie jest siedlisko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mądrość – gdzie można ją znaleźć i gdzież jest miejsce zrozumienia?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2024-04-28T17:07:17Z</dcterms:modified>
</cp:coreProperties>
</file>