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3"/>
        <w:gridCol w:w="1739"/>
        <w:gridCol w:w="59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Śmiertelnik nie zna jej porządku,* nie można też jej znaleźć w krainie żyjących.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porządku, wg G: drogi, ὁδὸν.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2024-04-27T23:23:34Z</dcterms:modified>
</cp:coreProperties>
</file>