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0"/>
        <w:gridCol w:w="205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mówi: We mnie jej nie ma, a morze: U mnie też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2024-04-27T21:58:57Z</dcterms:modified>
</cp:coreProperties>
</file>