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 ani (na wadze) odmierzyć za nią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 ani na wadze odmierzyć za nią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nabywa się jej za szczere złoto ani nie odważa się zapłaty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nią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dawają szczerego złota za nię; ani odważają srebra, za odmianę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dadzą złota szczerego za nie ani odważą srebra za odmianę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czyste złoto jej się nie wymienia, zapłaty za nią nie waży się w srebrze,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złoto, ani nie można nabyć jej na wagę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 się jej za czyste złoto, a jej ceny nie odważy się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nabyć za najczystsze złoto, jej ceny nie odmierza się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 się jej za czyste złoto i nie odważa się za nią zapłaty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дасть замкнення за неї, і не зважать срібло її на заміну.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opłacić szczerym złotem, ani nabyć jej wagą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za nią dać czystego złota i nie można odważyć srebra jako jej 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2024-04-28T06:09:49Z</dcterms:modified>
</cp:coreProperties>
</file>