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0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można odważyć (za nią) złota z Ofiru, drogocennego onyksu* lub szafiru.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 się odważyć za nią złota z Ofiru, szafiru ani drogocennego onyksu.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można jej wycenić w złocie z Ofiru ani w onyksie drogocennym, ani w szafirze.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być oszacowana za złoto Ofir, ani za Onychyn drogi, ani za Safir.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porównana z nakrapianemi farbami Indyjskimi ani z kamieniem sardonychem nadroższym abo z safirem.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zrównoważy jej złoto z Ofiru ani rzadki onyks czy szafir.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można za nią zapłacić złotem Ofiru ani drogocennym onyksem lub szafirem.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można jej porównać ze złotem z Ofiru, z drogocennym onyksem ani z szafirem.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 się jej porównać do kosztownego onyksu i szafiru.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można jej porównać ze złotem z Ofiru ani z kosztownym onyksem, ani szafirem.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прирівняється вона до золота Офіра, до дорогоцінного ониха і сапфіра.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zrównoważy jej złoto Ofiru, ani kosztowny beryl, lub szafir.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można za nią zapłacić złotem z Ofiru, rzadkim onyksem i szafirem.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onyks, ׁ</w:t>
      </w:r>
      <w:r>
        <w:rPr>
          <w:rtl/>
        </w:rPr>
        <w:t>שֹהַם</w:t>
      </w:r>
      <w:r>
        <w:rPr>
          <w:rtl w:val="0"/>
        </w:rPr>
        <w:t xml:space="preserve"> (szoham) lub: chryzopraz, beryl, zob. &lt;x&gt;130 29:2&lt;/x&gt;.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2024-04-28T02:19:59Z</dcterms:modified>
</cp:coreProperties>
</file>