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– skąd ona pochodzi? I gdzie jest siedziba rozumu?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2024-04-28T13:06:58Z</dcterms:modified>
</cp:coreProperties>
</file>