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6"/>
        <w:gridCol w:w="2985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rozumie jej drogę* i tylko On zna jej siedzibę,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Bóg rozpoznaje jej ścieżki, tylko On zna jej siedzibę,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rozumie jej drogę, on zna jej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sam rozumie drogę jej, a on wie miejsce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rozumie drogę jej i on wie miejsce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tam Bogu wiadoma, On tylko zna jej siedzibę;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wie o drodze do niej, tylko On zna jej siedzibę,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tylko rozumie jej drogę i tylko On zna jej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Bóg zna do niej drogę, On wie, gdzie jest jej siedziba.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zna jej drogę; On wie, gdzie jest jej kolebka.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добре вклав її дорогу, Він же знає її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prawdziwy świadom jest do niej drogi; On jeden zna jej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rozumie jej drogę i to on zna jej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8:22-31&lt;/x&gt;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2024-04-28T05:33:41Z</dcterms:modified>
</cp:coreProperties>
</file>