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5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przygląda się krańcom ziemi i widzi wszystko, co jest pod niebiosami.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 widzi krańce ziemi i wie o wszystkim, co się dzieje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patrzy na krańce ziemi i widzi wszystko, co jest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na kończyny ziemi patrzy, a wszystko, co jest pod niebem,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widzi kraje świata i na wszytko, co jest pod niebem, patrzy.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krańce ziemi przenika, bo widzi wszystko, co jest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tylko On patrzy na krańce ziemi i widzi wszystko, co jest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wzrok dosięga krańców ziemi i widzi wszystko, co jest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spogląda aż na krańce ziemi, widzi wszystko, co jest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aż na krańce ziemi spogląda. Widzi wszystko, co jest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бачить всю піднебесну, знаючи все те, що в землі, що Він зробив,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On sięga wzrokiem aż po krańce ziemi i widzi, co jest pod całym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patrzy aż na krańce ziemi; pod całymi niebiosami widzi,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2024-04-28T18:08:37Z</dcterms:modified>
</cp:coreProperties>
</file>