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Oto bojaźń Pana – ona jest mądrością,* a unikanie** niegodziwości to rozum.***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odwracanie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3:7&lt;/x&gt;;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2024-04-28T06:22:06Z</dcterms:modified>
</cp:coreProperties>
</file>