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moich słowach (już nic) nie zmieniano, moja mowa skapywała na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2024-05-03T18:08:55Z</dcterms:modified>
</cp:coreProperties>
</file>