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pociemniały, ale nie od słońca, wstaję i w zgromadzeniu wołam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2024-05-05T03:56:29Z</dcterms:modified>
</cp:coreProperties>
</file>