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moimi oczami – i cóż? Czy mam patrzeć (pożądliwie) na dziewicę?*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patrzeć tęsknie, l. pożądliwie.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2024-05-14T21:35:24Z</dcterms:modified>
</cp:coreProperties>
</file>