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6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Niech przemówią dni i mnogość lat niech da poznać mądrość!*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2024-05-04T07:08:27Z</dcterms:modified>
</cp:coreProperties>
</file>